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948158A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D1417F">
        <w:t>октябрь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A080AB3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595B1FF9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6142505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6DDD00B0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527051E7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A02EF66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1DA6E5C9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26CA1FAC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F43" w14:textId="5FF161EB" w:rsidR="001C33B7" w:rsidRPr="004305C2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ED3" w14:textId="3B215B27" w:rsidR="001C33B7" w:rsidRPr="004305C2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431" w14:textId="29CE5976" w:rsidR="001C33B7" w:rsidRPr="007D1B70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6D7" w14:textId="5DA12DA6" w:rsidR="001C33B7" w:rsidRPr="007D1B70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88,56</w:t>
            </w:r>
          </w:p>
        </w:tc>
      </w:tr>
      <w:tr w:rsidR="00C57718" w14:paraId="5B65E133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89D5153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6645951F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676BA67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63D9C9B9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51CA2E9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6A2A348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85EC471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6A3013C" w:rsidR="001C33B7" w:rsidRPr="004305C2" w:rsidRDefault="00D1417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C9" w14:textId="667340FF" w:rsidR="001C33B7" w:rsidRPr="004305C2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A1F" w14:textId="6E916D8C" w:rsidR="001C33B7" w:rsidRPr="004305C2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BB71" w14:textId="5C2477D0" w:rsidR="001C33B7" w:rsidRPr="007D1B70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245" w14:textId="7E154C63" w:rsidR="001C33B7" w:rsidRPr="007D1B70" w:rsidRDefault="00D1417F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1802E5E8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4FCA51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B5729F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9F1E03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4F34797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B25E85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84FE87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5C96DFC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23146D8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7CD" w14:textId="61BA946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AF5" w14:textId="4DDC34B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CEA4" w14:textId="13E04A7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A29" w14:textId="1E96AC1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59FB843A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155428C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58AC0B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5B306EC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6C1785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D599C4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1CDDA7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6142CC5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5AA50508" w:rsidR="00D1417F" w:rsidRPr="005C19A7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914" w14:textId="07BEFA4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604" w14:textId="4494E8C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172" w14:textId="1FB3432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2E3" w14:textId="3B2525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21EC0671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D1417F" w:rsidRPr="001C33B7" w:rsidRDefault="00D1417F" w:rsidP="00D14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52D662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058E541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403C02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593962D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991804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2DF25F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465911A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6206011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1B65952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23177D9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5739D8D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540" w14:textId="614028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0BFE28A4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54EC37C" w:rsidR="00D1417F" w:rsidRPr="00543E5C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69AE50A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5F59D4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143D733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147A782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95F275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1275D60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4DA1A49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4D32FB1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37D82FF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7BB626C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3B1" w14:textId="15FA4B4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35FDCDE8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D1417F" w:rsidRPr="001C33B7" w:rsidRDefault="00D1417F" w:rsidP="00D14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3E27AD0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1324C5A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04BF335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3620853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18A454B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351FAD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2B11039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6C2961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049D9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761F5EC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2C841B3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160" w14:textId="6313D61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6AF0D6B9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0B08AEB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67232FB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BEB6BA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218CF70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37EC89F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0876008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31FF2A8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250FAE6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65A256B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1FE5BE9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BCE6AD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0EF" w14:textId="48E5CA3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3B4FA2E1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393E510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328A9EF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0B00D8B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A87022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68698C6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343CDC4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1DDC8AB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0C20A9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F1CE54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32938A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6123678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AEF" w14:textId="26480508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4A564331" w14:textId="77777777" w:rsidTr="00BE0FDA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26B6F02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33F5CCF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C4D70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557A035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4DE9A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2AEC9DD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527061A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3C600D8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4BF2D7A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3E4891B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010BD89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659" w14:textId="3E8156B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33F2DB28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5328D38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02E8DBB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3A40C42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61B113F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61588DE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1D48AB3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07DD1DB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48C9F34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0687106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068C69C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53C2B98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561" w14:textId="70545FC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4402C4DA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D1417F" w:rsidRPr="001C33B7" w:rsidRDefault="00D1417F" w:rsidP="00D1417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6046B79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FEA8F0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147D318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21E2780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0823E99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64C5AE3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0EB90B5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6BF595A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477BCBB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7343ECFF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0FE7DC9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E8" w14:textId="4D063A5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0EB7AD22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13FDA00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02F8D8E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FA5B95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33C4D50B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212DD09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5A77F7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35D250A0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606BD3C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23A86857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0EB78C6D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3292FBA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97E" w14:textId="4BCC14A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1417F" w14:paraId="556884E2" w14:textId="77777777" w:rsidTr="00BE0F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D1417F" w:rsidRPr="001C33B7" w:rsidRDefault="00D1417F" w:rsidP="00D1417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03F1F329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6F40F0E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2965DA01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4369325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35BD864E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42D62F7C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2DE87706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4A2AE5E3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6AC224F5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3510AFA2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5C2EB184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AF3" w14:textId="065D02BA" w:rsidR="00D1417F" w:rsidRPr="004305C2" w:rsidRDefault="00D1417F" w:rsidP="00D14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00CD4DD3" w:rsidR="00C10C67" w:rsidRPr="004305C2" w:rsidRDefault="00D1417F" w:rsidP="00AC7F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49965A18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80B24B6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4E8C135D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6ECFA7EE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2F6A4ACD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1BC45F56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578A16F2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5E5A4863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1FCD4580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3522FAA0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F960541" w:rsidR="00C10C67" w:rsidRPr="004305C2" w:rsidRDefault="00D1417F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84D4A"/>
    <w:rsid w:val="000D0A71"/>
    <w:rsid w:val="000D1BBC"/>
    <w:rsid w:val="000F24B1"/>
    <w:rsid w:val="001447C9"/>
    <w:rsid w:val="001643FA"/>
    <w:rsid w:val="00193F19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43E5C"/>
    <w:rsid w:val="005A10BE"/>
    <w:rsid w:val="005C19A7"/>
    <w:rsid w:val="006023A9"/>
    <w:rsid w:val="00602BC3"/>
    <w:rsid w:val="00656A0C"/>
    <w:rsid w:val="00661A00"/>
    <w:rsid w:val="007B24B0"/>
    <w:rsid w:val="007D1B70"/>
    <w:rsid w:val="007E006C"/>
    <w:rsid w:val="00885B6D"/>
    <w:rsid w:val="00907A57"/>
    <w:rsid w:val="009A5CE5"/>
    <w:rsid w:val="009B6D03"/>
    <w:rsid w:val="00AC7F61"/>
    <w:rsid w:val="00AD385A"/>
    <w:rsid w:val="00AD6604"/>
    <w:rsid w:val="00B677CB"/>
    <w:rsid w:val="00B67938"/>
    <w:rsid w:val="00C10C67"/>
    <w:rsid w:val="00C23249"/>
    <w:rsid w:val="00C57718"/>
    <w:rsid w:val="00C6385F"/>
    <w:rsid w:val="00C71E13"/>
    <w:rsid w:val="00C970A1"/>
    <w:rsid w:val="00CF0A63"/>
    <w:rsid w:val="00D1417F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B4ED9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38</cp:revision>
  <cp:lastPrinted>2019-02-08T07:53:00Z</cp:lastPrinted>
  <dcterms:created xsi:type="dcterms:W3CDTF">2019-04-29T05:08:00Z</dcterms:created>
  <dcterms:modified xsi:type="dcterms:W3CDTF">2020-11-09T05:23:00Z</dcterms:modified>
</cp:coreProperties>
</file>